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31148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26412a7-2759-4e4f-bde6-d270fe4a688f" w:id="1"/>
      <w:r>
        <w:rPr>
          <w:rFonts w:ascii="Times New Roman" w:hAnsi="Times New Roman"/>
          <w:b/>
          <w:i w:val="false"/>
          <w:color w:val="000000"/>
          <w:sz w:val="28"/>
        </w:rPr>
        <w:t>Министерство образования и науки Республики Калмыкия</w:t>
      </w:r>
      <w:bookmarkEnd w:id="1"/>
      <w:r>
        <w:rPr>
          <w:rFonts w:ascii="Times New Roman" w:hAnsi="Times New Roman"/>
          <w:b/>
          <w:i w:val="false"/>
          <w:color w:val="000000"/>
          <w:sz w:val="28"/>
        </w:rPr>
        <w:t xml:space="preserve"> </w:t>
      </w:r>
    </w:p>
    <w:p>
      <w:pPr>
        <w:spacing w:before="0" w:after="0" w:line="408"/>
        <w:ind w:left="120"/>
        <w:jc w:val="center"/>
      </w:pPr>
      <w:bookmarkStart w:name="136dcea1-2d9e-4c3b-8c18-19bdf8f2b14a" w:id="2"/>
      <w:r>
        <w:rPr>
          <w:rFonts w:ascii="Times New Roman" w:hAnsi="Times New Roman"/>
          <w:b/>
          <w:i w:val="false"/>
          <w:color w:val="000000"/>
          <w:sz w:val="28"/>
        </w:rPr>
        <w:t>Управление образования и культуры Администрации Лаганского РМО</w:t>
      </w:r>
      <w:bookmarkEnd w:id="2"/>
    </w:p>
    <w:p>
      <w:pPr>
        <w:spacing w:before="0" w:after="0" w:line="408"/>
        <w:ind w:left="120"/>
        <w:jc w:val="center"/>
      </w:pPr>
      <w:r>
        <w:rPr>
          <w:rFonts w:ascii="Times New Roman" w:hAnsi="Times New Roman"/>
          <w:b/>
          <w:i w:val="false"/>
          <w:color w:val="000000"/>
          <w:sz w:val="28"/>
        </w:rPr>
        <w:t>МКОУ "Лаганская СОШ №4"</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Яракаева А.Э-Г.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Убушаева Н.П.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Очиров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№246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1163526)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2ca4b822-b41b-4bca-a0ae-e8dae98d20bd" w:id="3"/>
      <w:r>
        <w:rPr>
          <w:rFonts w:ascii="Times New Roman" w:hAnsi="Times New Roman"/>
          <w:b/>
          <w:i w:val="false"/>
          <w:color w:val="000000"/>
          <w:sz w:val="28"/>
        </w:rPr>
        <w:t>Лагань,</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2023г.</w:t>
      </w:r>
      <w:bookmarkEnd w:id="4"/>
    </w:p>
    <w:p>
      <w:pPr>
        <w:spacing w:before="0" w:after="0"/>
        <w:ind w:left="120"/>
        <w:jc w:val="left"/>
      </w:pPr>
    </w:p>
    <w:bookmarkStart w:name="block-8311481" w:id="5"/>
    <w:p>
      <w:pPr>
        <w:sectPr>
          <w:pgSz w:w="11906" w:h="16383" w:orient="portrait"/>
        </w:sectPr>
      </w:pPr>
    </w:p>
    <w:bookmarkEnd w:id="5"/>
    <w:bookmarkEnd w:id="0"/>
    <w:bookmarkStart w:name="block-8311482"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bookmarkStart w:name="block-8311482" w:id="8"/>
    <w:p>
      <w:pPr>
        <w:sectPr>
          <w:pgSz w:w="11906" w:h="16383" w:orient="portrait"/>
        </w:sectPr>
      </w:pPr>
    </w:p>
    <w:bookmarkEnd w:id="8"/>
    <w:bookmarkEnd w:id="6"/>
    <w:bookmarkStart w:name="block-8311483"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8311483" w:id="10"/>
    <w:p>
      <w:pPr>
        <w:sectPr>
          <w:pgSz w:w="11906" w:h="16383" w:orient="portrait"/>
        </w:sectPr>
      </w:pPr>
    </w:p>
    <w:bookmarkEnd w:id="10"/>
    <w:bookmarkEnd w:id="9"/>
    <w:bookmarkStart w:name="block-831148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8311484" w:id="12"/>
    <w:p>
      <w:pPr>
        <w:sectPr>
          <w:pgSz w:w="11906" w:h="16383" w:orient="portrait"/>
        </w:sectPr>
      </w:pPr>
    </w:p>
    <w:bookmarkEnd w:id="12"/>
    <w:bookmarkEnd w:id="11"/>
    <w:bookmarkStart w:name="block-831148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8311485" w:id="14"/>
    <w:p>
      <w:pPr>
        <w:sectPr>
          <w:pgSz w:w="16383" w:h="11906" w:orient="landscape"/>
        </w:sectPr>
      </w:pPr>
    </w:p>
    <w:bookmarkEnd w:id="14"/>
    <w:bookmarkEnd w:id="13"/>
    <w:bookmarkStart w:name="block-831148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3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10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31">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103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5">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2">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https://m.edsoo.ru/8352ca5c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https://m.edsoo.ru/83537466</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8">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9">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51">
              <w:r>
                <w:rPr>
                  <w:rFonts w:ascii="Times New Roman" w:hAnsi="Times New Roman"/>
                  <w:b w:val="false"/>
                  <w:i w:val="false"/>
                  <w:color w:val="0000ff"/>
                  <w:sz w:val="22"/>
                  <w:u w:val="single"/>
                </w:rPr>
                <w:t>https://m.edsoo.ru/83537754</w:t>
              </w:r>
            </w:hyperlink>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6">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https://m.edsoo.ru/83538140</w:t>
              </w:r>
            </w:hyperlink>
          </w:p>
        </w:tc>
      </w:tr>
      <w:tr>
        <w:trPr>
          <w:trHeight w:val="10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2">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3">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6">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https://m.edsoo.ru/8353ac92</w:t>
              </w:r>
            </w:hyperlink>
          </w:p>
        </w:tc>
      </w:tr>
      <w:tr>
        <w:trPr>
          <w:trHeight w:val="32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1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7">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https://m.edsoo.ru/8353e1c6</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7">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8">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https://m.edsoo.ru/8353d3b6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1">
              <w:r>
                <w:rPr>
                  <w:rFonts w:ascii="Times New Roman" w:hAnsi="Times New Roman"/>
                  <w:b w:val="false"/>
                  <w:i w:val="false"/>
                  <w:color w:val="0000ff"/>
                  <w:sz w:val="22"/>
                  <w:u w:val="single"/>
                </w:rPr>
                <w:t>https://m.edsoo.ru/8353ee0a</w:t>
              </w:r>
            </w:hyperlink>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3">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7">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https://m.edsoo.ru/8353fa26</w:t>
              </w:r>
            </w:hyperlink>
          </w:p>
        </w:tc>
      </w:tr>
      <w:tr>
        <w:trPr>
          <w:trHeight w:val="20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4">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https://m.edsoo.ru/8354253c</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366">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8">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9">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311486" w:id="16"/>
    <w:p>
      <w:pPr>
        <w:sectPr>
          <w:pgSz w:w="16383" w:h="11906" w:orient="landscape"/>
        </w:sectPr>
      </w:pPr>
    </w:p>
    <w:bookmarkEnd w:id="16"/>
    <w:bookmarkEnd w:id="15"/>
    <w:bookmarkStart w:name="block-831148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f15dba0-00fd-49d0-b67a-95c93bc257e6" w:id="18"/>
      <w:r>
        <w:rPr>
          <w:rFonts w:ascii="Times New Roman" w:hAnsi="Times New Roman"/>
          <w:b w:val="false"/>
          <w:i w:val="false"/>
          <w:color w:val="000000"/>
          <w:sz w:val="28"/>
        </w:rPr>
        <w:t>• Английский язык, 5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6 класс/ Ваулина Ю.Е., Дули Д., Подоляко О.Е.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7 класс/ Ваулина Ю.Е., Дули Д., Подоляко О.Е.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8 класс/ Ваулина Ю.Е., Дули Д., Подоляко О.Е.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9 класс/ Ваулина Ю.Е., Дули Д., Подоляко О.Е. и другие, Акционерное общество «Издательство «Просвещение»</w:t>
      </w:r>
      <w:bookmarkEnd w:id="22"/>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ab7d62ad-dee3-45cc-b04f-30dbfe98799c" w:id="23"/>
      <w:r>
        <w:rPr>
          <w:rFonts w:ascii="Times New Roman" w:hAnsi="Times New Roman"/>
          <w:b w:val="false"/>
          <w:i w:val="false"/>
          <w:color w:val="000000"/>
          <w:sz w:val="28"/>
        </w:rPr>
        <w:t>УМК "Английский в фокусе" (2-11)</w:t>
      </w:r>
      <w:bookmarkEnd w:id="23"/>
      <w:r>
        <w:rPr>
          <w:sz w:val="28"/>
        </w:rPr>
        <w:br/>
      </w:r>
      <w:bookmarkStart w:name="ab7d62ad-dee3-45cc-b04f-30dbfe98799c" w:id="24"/>
      <w:r>
        <w:rPr>
          <w:rFonts w:ascii="Times New Roman" w:hAnsi="Times New Roman"/>
          <w:b w:val="false"/>
          <w:i w:val="false"/>
          <w:color w:val="000000"/>
          <w:sz w:val="28"/>
        </w:rPr>
        <w:t xml:space="preserve"> Книга для учителя/ Teacher`s book</w:t>
      </w:r>
      <w:bookmarkEnd w:id="24"/>
      <w:r>
        <w:rPr>
          <w:sz w:val="28"/>
        </w:rPr>
        <w:br/>
      </w:r>
      <w:bookmarkStart w:name="ab7d62ad-dee3-45cc-b04f-30dbfe98799c" w:id="25"/>
      <w:r>
        <w:rPr>
          <w:rFonts w:ascii="Times New Roman" w:hAnsi="Times New Roman"/>
          <w:b w:val="false"/>
          <w:i w:val="false"/>
          <w:color w:val="000000"/>
          <w:sz w:val="28"/>
        </w:rPr>
        <w:t xml:space="preserve"> www.1september.ru</w:t>
      </w:r>
      <w:bookmarkEnd w:id="25"/>
      <w:r>
        <w:rPr>
          <w:sz w:val="28"/>
        </w:rPr>
        <w:br/>
      </w:r>
      <w:bookmarkStart w:name="ab7d62ad-dee3-45cc-b04f-30dbfe98799c" w:id="26"/>
      <w:r>
        <w:rPr>
          <w:rFonts w:ascii="Times New Roman" w:hAnsi="Times New Roman"/>
          <w:b w:val="false"/>
          <w:i w:val="false"/>
          <w:color w:val="000000"/>
          <w:sz w:val="28"/>
        </w:rPr>
        <w:t xml:space="preserve"> iyash.ru -научно-методический журнал ИЯШ</w:t>
      </w:r>
      <w:bookmarkEnd w:id="26"/>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bcc260aa-001b-4e57-b3e1-498f8d6efa95" w:id="27"/>
      <w:r>
        <w:rPr>
          <w:rFonts w:ascii="Times New Roman" w:hAnsi="Times New Roman"/>
          <w:b w:val="false"/>
          <w:i w:val="false"/>
          <w:color w:val="000000"/>
          <w:sz w:val="28"/>
        </w:rPr>
        <w:t>https://resh.edu.ru</w:t>
      </w:r>
      <w:bookmarkEnd w:id="27"/>
      <w:r>
        <w:rPr>
          <w:sz w:val="28"/>
        </w:rPr>
        <w:br/>
      </w:r>
      <w:bookmarkStart w:name="bcc260aa-001b-4e57-b3e1-498f8d6efa95" w:id="28"/>
      <w:r>
        <w:rPr>
          <w:rFonts w:ascii="Times New Roman" w:hAnsi="Times New Roman"/>
          <w:b w:val="false"/>
          <w:i w:val="false"/>
          <w:color w:val="000000"/>
          <w:sz w:val="28"/>
        </w:rPr>
        <w:t xml:space="preserve"> infourok.ru</w:t>
      </w:r>
      <w:bookmarkEnd w:id="28"/>
      <w:r>
        <w:rPr>
          <w:sz w:val="28"/>
        </w:rPr>
        <w:br/>
      </w:r>
      <w:bookmarkStart w:name="bcc260aa-001b-4e57-b3e1-498f8d6efa95" w:id="29"/>
      <w:r>
        <w:rPr>
          <w:rFonts w:ascii="Times New Roman" w:hAnsi="Times New Roman"/>
          <w:b w:val="false"/>
          <w:i w:val="false"/>
          <w:color w:val="000000"/>
          <w:sz w:val="28"/>
        </w:rPr>
        <w:t xml:space="preserve"> nsportal.ru</w:t>
      </w:r>
      <w:bookmarkEnd w:id="29"/>
      <w:r>
        <w:rPr>
          <w:sz w:val="28"/>
        </w:rPr>
        <w:br/>
      </w:r>
      <w:bookmarkStart w:name="bcc260aa-001b-4e57-b3e1-498f8d6efa95" w:id="30"/>
      <w:r>
        <w:rPr>
          <w:rFonts w:ascii="Times New Roman" w:hAnsi="Times New Roman"/>
          <w:b w:val="false"/>
          <w:i w:val="false"/>
          <w:color w:val="000000"/>
          <w:sz w:val="28"/>
        </w:rPr>
        <w:t xml:space="preserve"> Padlet</w:t>
      </w:r>
      <w:bookmarkEnd w:id="30"/>
      <w:r>
        <w:rPr>
          <w:sz w:val="28"/>
        </w:rPr>
        <w:br/>
      </w:r>
      <w:bookmarkStart w:name="bcc260aa-001b-4e57-b3e1-498f8d6efa95" w:id="31"/>
      <w:r>
        <w:rPr>
          <w:rFonts w:ascii="Times New Roman" w:hAnsi="Times New Roman"/>
          <w:b w:val="false"/>
          <w:i w:val="false"/>
          <w:color w:val="000000"/>
          <w:sz w:val="28"/>
        </w:rPr>
        <w:t xml:space="preserve"> iyazyki.prosv.ru</w:t>
      </w:r>
      <w:bookmarkEnd w:id="31"/>
      <w:r>
        <w:rPr>
          <w:sz w:val="28"/>
        </w:rPr>
        <w:br/>
      </w:r>
      <w:bookmarkStart w:name="bcc260aa-001b-4e57-b3e1-498f8d6efa95" w:id="32"/>
      <w:r>
        <w:rPr>
          <w:rFonts w:ascii="Times New Roman" w:hAnsi="Times New Roman"/>
          <w:b w:val="false"/>
          <w:i w:val="false"/>
          <w:color w:val="000000"/>
          <w:sz w:val="28"/>
        </w:rPr>
        <w:t xml:space="preserve"> www.1september.ru</w:t>
      </w:r>
      <w:bookmarkEnd w:id="32"/>
      <w:r>
        <w:rPr>
          <w:sz w:val="28"/>
        </w:rPr>
        <w:br/>
      </w:r>
      <w:bookmarkStart w:name="bcc260aa-001b-4e57-b3e1-498f8d6efa95" w:id="33"/>
      <w:r>
        <w:rPr>
          <w:rFonts w:ascii="Times New Roman" w:hAnsi="Times New Roman"/>
          <w:b w:val="false"/>
          <w:i w:val="false"/>
          <w:color w:val="000000"/>
          <w:sz w:val="28"/>
        </w:rPr>
        <w:t xml:space="preserve"> Учи.ру</w:t>
      </w:r>
      <w:bookmarkEnd w:id="33"/>
      <w:r>
        <w:rPr>
          <w:sz w:val="28"/>
        </w:rPr>
        <w:br/>
      </w:r>
      <w:bookmarkStart w:name="bcc260aa-001b-4e57-b3e1-498f8d6efa95" w:id="34"/>
      <w:r>
        <w:rPr>
          <w:rFonts w:ascii="Times New Roman" w:hAnsi="Times New Roman"/>
          <w:b w:val="false"/>
          <w:i w:val="false"/>
          <w:color w:val="000000"/>
          <w:sz w:val="28"/>
        </w:rPr>
        <w:t xml:space="preserve"> https://www.yaklass.ru /ЯКласс</w:t>
      </w:r>
      <w:bookmarkEnd w:id="34"/>
    </w:p>
    <w:bookmarkStart w:name="block-8311487" w:id="35"/>
    <w:p>
      <w:pPr>
        <w:sectPr>
          <w:pgSz w:w="11906" w:h="16383" w:orient="portrait"/>
        </w:sectPr>
      </w:pPr>
    </w:p>
    <w:bookmarkEnd w:id="35"/>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616a" Type="http://schemas.openxmlformats.org/officeDocument/2006/relationships/hyperlink" Id="rId228"/>
    <Relationship TargetMode="External" Target="https://m.edsoo.ru/835363b8" Type="http://schemas.openxmlformats.org/officeDocument/2006/relationships/hyperlink" Id="rId229"/>
    <Relationship TargetMode="External" Target="https://m.edsoo.ru/83535f1c" Type="http://schemas.openxmlformats.org/officeDocument/2006/relationships/hyperlink" Id="rId230"/>
    <Relationship TargetMode="External" Target="https://m.edsoo.ru/83535d8c" Type="http://schemas.openxmlformats.org/officeDocument/2006/relationships/hyperlink" Id="rId231"/>
    <Relationship TargetMode="External" Target="https://m.edsoo.ru/8353658e" Type="http://schemas.openxmlformats.org/officeDocument/2006/relationships/hyperlink" Id="rId232"/>
    <Relationship TargetMode="External" Target="https://m.edsoo.ru/8353658e" Type="http://schemas.openxmlformats.org/officeDocument/2006/relationships/hyperlink" Id="rId233"/>
    <Relationship TargetMode="External" Target="https://m.edsoo.ru/835366ec" Type="http://schemas.openxmlformats.org/officeDocument/2006/relationships/hyperlink" Id="rId234"/>
    <Relationship TargetMode="External" Target="https://m.edsoo.ru/8353731c" Type="http://schemas.openxmlformats.org/officeDocument/2006/relationships/hyperlink" Id="rId235"/>
    <Relationship TargetMode="External" Target="https://m.edsoo.ru/83537074" Type="http://schemas.openxmlformats.org/officeDocument/2006/relationships/hyperlink" Id="rId236"/>
    <Relationship TargetMode="External" Target="https://m.edsoo.ru/83536930" Type="http://schemas.openxmlformats.org/officeDocument/2006/relationships/hyperlink" Id="rId237"/>
    <Relationship TargetMode="External" Target="https://m.edsoo.ru/83537196" Type="http://schemas.openxmlformats.org/officeDocument/2006/relationships/hyperlink" Id="rId238"/>
    <Relationship TargetMode="External" Target="https://m.edsoo.ru/83536aa2" Type="http://schemas.openxmlformats.org/officeDocument/2006/relationships/hyperlink" Id="rId239"/>
    <Relationship TargetMode="External" Target="https://m.edsoo.ru/8352c0ca" Type="http://schemas.openxmlformats.org/officeDocument/2006/relationships/hyperlink" Id="rId240"/>
    <Relationship TargetMode="External" Target="https://m.edsoo.ru/8352bd3c" Type="http://schemas.openxmlformats.org/officeDocument/2006/relationships/hyperlink" Id="rId241"/>
    <Relationship TargetMode="External" Target="https://m.edsoo.ru/8352c49e" Type="http://schemas.openxmlformats.org/officeDocument/2006/relationships/hyperlink" Id="rId242"/>
    <Relationship TargetMode="External" Target="https://m.edsoo.ru/8352ca5c" Type="http://schemas.openxmlformats.org/officeDocument/2006/relationships/hyperlink" Id="rId243"/>
    <Relationship TargetMode="External" Target="https://m.edsoo.ru/83537466" Type="http://schemas.openxmlformats.org/officeDocument/2006/relationships/hyperlink" Id="rId244"/>
    <Relationship TargetMode="External" Target="https://m.edsoo.ru/8353680e" Type="http://schemas.openxmlformats.org/officeDocument/2006/relationships/hyperlink" Id="rId245"/>
    <Relationship TargetMode="External" Target="https://m.edsoo.ru/83536cfa" Type="http://schemas.openxmlformats.org/officeDocument/2006/relationships/hyperlink" Id="rId246"/>
    <Relationship TargetMode="External" Target="https://m.edsoo.ru/8352bef4" Type="http://schemas.openxmlformats.org/officeDocument/2006/relationships/hyperlink" Id="rId247"/>
    <Relationship TargetMode="External" Target="https://m.edsoo.ru/8352c30e" Type="http://schemas.openxmlformats.org/officeDocument/2006/relationships/hyperlink" Id="rId248"/>
    <Relationship TargetMode="External" Target="https://m.edsoo.ru/83537466" Type="http://schemas.openxmlformats.org/officeDocument/2006/relationships/hyperlink" Id="rId249"/>
    <Relationship TargetMode="External" Target="https://m.edsoo.ru/8353759c" Type="http://schemas.openxmlformats.org/officeDocument/2006/relationships/hyperlink" Id="rId250"/>
    <Relationship TargetMode="External" Target="https://m.edsoo.ru/83537754" Type="http://schemas.openxmlformats.org/officeDocument/2006/relationships/hyperlink" Id="rId251"/>
    <Relationship TargetMode="External" Target="https://m.edsoo.ru/83537aa6" Type="http://schemas.openxmlformats.org/officeDocument/2006/relationships/hyperlink" Id="rId252"/>
    <Relationship TargetMode="External" Target="https://m.edsoo.ru/83537aa6" Type="http://schemas.openxmlformats.org/officeDocument/2006/relationships/hyperlink" Id="rId253"/>
    <Relationship TargetMode="External" Target="https://m.edsoo.ru/835388a2" Type="http://schemas.openxmlformats.org/officeDocument/2006/relationships/hyperlink" Id="rId254"/>
    <Relationship TargetMode="External" Target="https://m.edsoo.ru/8353798e" Type="http://schemas.openxmlformats.org/officeDocument/2006/relationships/hyperlink" Id="rId255"/>
    <Relationship TargetMode="External" Target="https://m.edsoo.ru/83537fe2" Type="http://schemas.openxmlformats.org/officeDocument/2006/relationships/hyperlink" Id="rId256"/>
    <Relationship TargetMode="External" Target="https://m.edsoo.ru/8352e00a" Type="http://schemas.openxmlformats.org/officeDocument/2006/relationships/hyperlink" Id="rId257"/>
    <Relationship TargetMode="External" Target="https://m.edsoo.ru/83537bc8" Type="http://schemas.openxmlformats.org/officeDocument/2006/relationships/hyperlink" Id="rId258"/>
    <Relationship TargetMode="External" Target="https://m.edsoo.ru/83538140" Type="http://schemas.openxmlformats.org/officeDocument/2006/relationships/hyperlink" Id="rId259"/>
    <Relationship TargetMode="External" Target="https://m.edsoo.ru/83538d3e" Type="http://schemas.openxmlformats.org/officeDocument/2006/relationships/hyperlink" Id="rId260"/>
    <Relationship TargetMode="External" Target="https://m.edsoo.ru/83538d3e" Type="http://schemas.openxmlformats.org/officeDocument/2006/relationships/hyperlink" Id="rId261"/>
    <Relationship TargetMode="External" Target="https://m.edsoo.ru/83538eec" Type="http://schemas.openxmlformats.org/officeDocument/2006/relationships/hyperlink" Id="rId262"/>
    <Relationship TargetMode="External" Target="https://m.edsoo.ru/8353a5b2" Type="http://schemas.openxmlformats.org/officeDocument/2006/relationships/hyperlink" Id="rId263"/>
    <Relationship TargetMode="External" Target="https://m.edsoo.ru/8353986a" Type="http://schemas.openxmlformats.org/officeDocument/2006/relationships/hyperlink" Id="rId264"/>
    <Relationship TargetMode="External" Target="https://m.edsoo.ru/83539040" Type="http://schemas.openxmlformats.org/officeDocument/2006/relationships/hyperlink" Id="rId265"/>
    <Relationship TargetMode="External" Target="https://m.edsoo.ru/83539180" Type="http://schemas.openxmlformats.org/officeDocument/2006/relationships/hyperlink" Id="rId266"/>
    <Relationship TargetMode="External" Target="https://m.edsoo.ru/83539522" Type="http://schemas.openxmlformats.org/officeDocument/2006/relationships/hyperlink" Id="rId267"/>
    <Relationship TargetMode="External" Target="https://m.edsoo.ru/83539d42" Type="http://schemas.openxmlformats.org/officeDocument/2006/relationships/hyperlink" Id="rId268"/>
    <Relationship TargetMode="External" Target="https://m.edsoo.ru/835392d4" Type="http://schemas.openxmlformats.org/officeDocument/2006/relationships/hyperlink" Id="rId269"/>
    <Relationship TargetMode="External" Target="https://m.edsoo.ru/83539b4e" Type="http://schemas.openxmlformats.org/officeDocument/2006/relationships/hyperlink" Id="rId270"/>
    <Relationship TargetMode="External" Target="https://m.edsoo.ru/83539f18" Type="http://schemas.openxmlformats.org/officeDocument/2006/relationships/hyperlink" Id="rId271"/>
    <Relationship TargetMode="External" Target="https://m.edsoo.ru/8353a7b0" Type="http://schemas.openxmlformats.org/officeDocument/2006/relationships/hyperlink" Id="rId272"/>
    <Relationship TargetMode="External" Target="https://m.edsoo.ru/8353a9e0" Type="http://schemas.openxmlformats.org/officeDocument/2006/relationships/hyperlink" Id="rId273"/>
    <Relationship TargetMode="External" Target="https://m.edsoo.ru/835396d0" Type="http://schemas.openxmlformats.org/officeDocument/2006/relationships/hyperlink" Id="rId274"/>
    <Relationship TargetMode="External" Target="https://m.edsoo.ru/8353a10c" Type="http://schemas.openxmlformats.org/officeDocument/2006/relationships/hyperlink" Id="rId275"/>
    <Relationship TargetMode="External" Target="https://m.edsoo.ru/8353a3aa" Type="http://schemas.openxmlformats.org/officeDocument/2006/relationships/hyperlink" Id="rId276"/>
    <Relationship TargetMode="External" Target="https://m.edsoo.ru/8353ac92" Type="http://schemas.openxmlformats.org/officeDocument/2006/relationships/hyperlink" Id="rId277"/>
    <Relationship TargetMode="External" Target="https://m.edsoo.ru/8353ac92" Type="http://schemas.openxmlformats.org/officeDocument/2006/relationships/hyperlink" Id="rId278"/>
    <Relationship TargetMode="External" Target="https://m.edsoo.ru/83531ab6" Type="http://schemas.openxmlformats.org/officeDocument/2006/relationships/hyperlink" Id="rId279"/>
    <Relationship TargetMode="External" Target="https://m.edsoo.ru/8352cde0" Type="http://schemas.openxmlformats.org/officeDocument/2006/relationships/hyperlink" Id="rId280"/>
    <Relationship TargetMode="External" Target="https://m.edsoo.ru/83530c06" Type="http://schemas.openxmlformats.org/officeDocument/2006/relationships/hyperlink" Id="rId281"/>
    <Relationship TargetMode="External" Target="https://m.edsoo.ru/83530d78" Type="http://schemas.openxmlformats.org/officeDocument/2006/relationships/hyperlink" Id="rId282"/>
    <Relationship TargetMode="External" Target="https://m.edsoo.ru/83530e9a" Type="http://schemas.openxmlformats.org/officeDocument/2006/relationships/hyperlink" Id="rId283"/>
    <Relationship TargetMode="External" Target="https://m.edsoo.ru/83530166" Type="http://schemas.openxmlformats.org/officeDocument/2006/relationships/hyperlink" Id="rId284"/>
    <Relationship TargetMode="External" Target="https://m.edsoo.ru/8353b660" Type="http://schemas.openxmlformats.org/officeDocument/2006/relationships/hyperlink" Id="rId285"/>
    <Relationship TargetMode="External" Target="https://m.edsoo.ru/835304e0" Type="http://schemas.openxmlformats.org/officeDocument/2006/relationships/hyperlink" Id="rId286"/>
    <Relationship TargetMode="External" Target="https://m.edsoo.ru/8353ae68" Type="http://schemas.openxmlformats.org/officeDocument/2006/relationships/hyperlink" Id="rId287"/>
    <Relationship TargetMode="External" Target="https://m.edsoo.ru/8353ebc6" Type="http://schemas.openxmlformats.org/officeDocument/2006/relationships/hyperlink" Id="rId288"/>
    <Relationship TargetMode="External" Target="https://m.edsoo.ru/8353204c" Type="http://schemas.openxmlformats.org/officeDocument/2006/relationships/hyperlink" Id="rId289"/>
    <Relationship TargetMode="External" Target="https://m.edsoo.ru/8353e2fc" Type="http://schemas.openxmlformats.org/officeDocument/2006/relationships/hyperlink" Id="rId290"/>
    <Relationship TargetMode="External" Target="https://m.edsoo.ru/8353e086" Type="http://schemas.openxmlformats.org/officeDocument/2006/relationships/hyperlink" Id="rId291"/>
    <Relationship TargetMode="External" Target="https://m.edsoo.ru/8353e1c6" Type="http://schemas.openxmlformats.org/officeDocument/2006/relationships/hyperlink" Id="rId292"/>
    <Relationship TargetMode="External" Target="https://m.edsoo.ru/8353e54a" Type="http://schemas.openxmlformats.org/officeDocument/2006/relationships/hyperlink" Id="rId293"/>
    <Relationship TargetMode="External" Target="https://m.edsoo.ru/8353e54a" Type="http://schemas.openxmlformats.org/officeDocument/2006/relationships/hyperlink" Id="rId294"/>
    <Relationship TargetMode="External" Target="https://m.edsoo.ru/8353d500" Type="http://schemas.openxmlformats.org/officeDocument/2006/relationships/hyperlink" Id="rId295"/>
    <Relationship TargetMode="External" Target="https://m.edsoo.ru/8353d258" Type="http://schemas.openxmlformats.org/officeDocument/2006/relationships/hyperlink" Id="rId296"/>
    <Relationship TargetMode="External" Target="https://m.edsoo.ru/8353ced4" Type="http://schemas.openxmlformats.org/officeDocument/2006/relationships/hyperlink" Id="rId297"/>
    <Relationship TargetMode="External" Target="https://m.edsoo.ru/8353d6e0" Type="http://schemas.openxmlformats.org/officeDocument/2006/relationships/hyperlink" Id="rId298"/>
    <Relationship TargetMode="External" Target="https://m.edsoo.ru/8353d80c" Type="http://schemas.openxmlformats.org/officeDocument/2006/relationships/hyperlink" Id="rId299"/>
    <Relationship TargetMode="External" Target="https://m.edsoo.ru/8353d92e" Type="http://schemas.openxmlformats.org/officeDocument/2006/relationships/hyperlink" Id="rId300"/>
    <Relationship TargetMode="External" Target="https://m.edsoo.ru/8353cd1c" Type="http://schemas.openxmlformats.org/officeDocument/2006/relationships/hyperlink" Id="rId301"/>
    <Relationship TargetMode="External" Target="https://m.edsoo.ru/8353d3b6" Type="http://schemas.openxmlformats.org/officeDocument/2006/relationships/hyperlink" Id="rId302"/>
    <Relationship TargetMode="External" Target="https://m.edsoo.ru/8353d0a0" Type="http://schemas.openxmlformats.org/officeDocument/2006/relationships/hyperlink" Id="rId303"/>
    <Relationship TargetMode="External" Target="https://m.edsoo.ru/8353ded8" Type="http://schemas.openxmlformats.org/officeDocument/2006/relationships/hyperlink" Id="rId304"/>
    <Relationship TargetMode="External" Target="https://m.edsoo.ru/8353ded8" Type="http://schemas.openxmlformats.org/officeDocument/2006/relationships/hyperlink" Id="rId305"/>
    <Relationship TargetMode="External" Target="https://m.edsoo.ru/8353e77a" Type="http://schemas.openxmlformats.org/officeDocument/2006/relationships/hyperlink" Id="rId306"/>
    <Relationship TargetMode="External" Target="https://m.edsoo.ru/8353e662" Type="http://schemas.openxmlformats.org/officeDocument/2006/relationships/hyperlink" Id="rId307"/>
    <Relationship TargetMode="External" Target="https://m.edsoo.ru/8353ea7c" Type="http://schemas.openxmlformats.org/officeDocument/2006/relationships/hyperlink" Id="rId308"/>
    <Relationship TargetMode="External" Target="https://m.edsoo.ru/8353ece8" Type="http://schemas.openxmlformats.org/officeDocument/2006/relationships/hyperlink" Id="rId309"/>
    <Relationship TargetMode="External" Target="https://m.edsoo.ru/8353ee0a" Type="http://schemas.openxmlformats.org/officeDocument/2006/relationships/hyperlink" Id="rId310"/>
    <Relationship TargetMode="External" Target="https://m.edsoo.ru/8353ee0a" Type="http://schemas.openxmlformats.org/officeDocument/2006/relationships/hyperlink" Id="rId311"/>
    <Relationship TargetMode="External" Target="https://m.edsoo.ru/8353ef22" Type="http://schemas.openxmlformats.org/officeDocument/2006/relationships/hyperlink" Id="rId312"/>
    <Relationship TargetMode="External" Target="https://m.edsoo.ru/8353f044" Type="http://schemas.openxmlformats.org/officeDocument/2006/relationships/hyperlink" Id="rId313"/>
    <Relationship TargetMode="External" Target="https://m.edsoo.ru/8353f698" Type="http://schemas.openxmlformats.org/officeDocument/2006/relationships/hyperlink" Id="rId314"/>
    <Relationship TargetMode="External" Target="https://m.edsoo.ru/8353f558" Type="http://schemas.openxmlformats.org/officeDocument/2006/relationships/hyperlink" Id="rId315"/>
    <Relationship TargetMode="External" Target="https://m.edsoo.ru/8352f004" Type="http://schemas.openxmlformats.org/officeDocument/2006/relationships/hyperlink" Id="rId316"/>
    <Relationship TargetMode="External" Target="https://m.edsoo.ru/8352366e" Type="http://schemas.openxmlformats.org/officeDocument/2006/relationships/hyperlink" Id="rId317"/>
    <Relationship TargetMode="External" Target="https://m.edsoo.ru/83523786" Type="http://schemas.openxmlformats.org/officeDocument/2006/relationships/hyperlink" Id="rId318"/>
    <Relationship TargetMode="External" Target="https://m.edsoo.ru/8353f558" Type="http://schemas.openxmlformats.org/officeDocument/2006/relationships/hyperlink" Id="rId319"/>
    <Relationship TargetMode="External" Target="https://m.edsoo.ru/8353fa26" Type="http://schemas.openxmlformats.org/officeDocument/2006/relationships/hyperlink" Id="rId320"/>
    <Relationship TargetMode="External" Target="https://m.edsoo.ru/8353fa26" Type="http://schemas.openxmlformats.org/officeDocument/2006/relationships/hyperlink" Id="rId321"/>
    <Relationship TargetMode="External" Target="https://m.edsoo.ru/83526a1c" Type="http://schemas.openxmlformats.org/officeDocument/2006/relationships/hyperlink" Id="rId322"/>
    <Relationship TargetMode="External" Target="https://m.edsoo.ru/83526f08" Type="http://schemas.openxmlformats.org/officeDocument/2006/relationships/hyperlink" Id="rId323"/>
    <Relationship TargetMode="External" Target="https://m.edsoo.ru/835270c0" Type="http://schemas.openxmlformats.org/officeDocument/2006/relationships/hyperlink" Id="rId324"/>
    <Relationship TargetMode="External" Target="https://m.edsoo.ru/83540494" Type="http://schemas.openxmlformats.org/officeDocument/2006/relationships/hyperlink" Id="rId325"/>
    <Relationship TargetMode="External" Target="https://m.edsoo.ru/83540494" Type="http://schemas.openxmlformats.org/officeDocument/2006/relationships/hyperlink" Id="rId326"/>
    <Relationship TargetMode="External" Target="https://m.edsoo.ru/835407f0" Type="http://schemas.openxmlformats.org/officeDocument/2006/relationships/hyperlink" Id="rId327"/>
    <Relationship TargetMode="External" Target="https://m.edsoo.ru/835407f0" Type="http://schemas.openxmlformats.org/officeDocument/2006/relationships/hyperlink" Id="rId328"/>
    <Relationship TargetMode="External" Target="https://m.edsoo.ru/83541254" Type="http://schemas.openxmlformats.org/officeDocument/2006/relationships/hyperlink" Id="rId329"/>
    <Relationship TargetMode="External" Target="https://m.edsoo.ru/8354107e" Type="http://schemas.openxmlformats.org/officeDocument/2006/relationships/hyperlink" Id="rId330"/>
    <Relationship TargetMode="External" Target="https://m.edsoo.ru/8354138a" Type="http://schemas.openxmlformats.org/officeDocument/2006/relationships/hyperlink" Id="rId331"/>
    <Relationship TargetMode="External" Target="https://m.edsoo.ru/8354138a" Type="http://schemas.openxmlformats.org/officeDocument/2006/relationships/hyperlink" Id="rId332"/>
    <Relationship TargetMode="External" Target="https://m.edsoo.ru/835419f2" Type="http://schemas.openxmlformats.org/officeDocument/2006/relationships/hyperlink" Id="rId333"/>
    <Relationship TargetMode="External" Target="https://m.edsoo.ru/83541b82" Type="http://schemas.openxmlformats.org/officeDocument/2006/relationships/hyperlink" Id="rId334"/>
    <Relationship TargetMode="External" Target="https://m.edsoo.ru/83541b82" Type="http://schemas.openxmlformats.org/officeDocument/2006/relationships/hyperlink" Id="rId335"/>
    <Relationship TargetMode="External" Target="https://m.edsoo.ru/83542866" Type="http://schemas.openxmlformats.org/officeDocument/2006/relationships/hyperlink" Id="rId336"/>
    <Relationship TargetMode="External" Target="https://m.edsoo.ru/83542262" Type="http://schemas.openxmlformats.org/officeDocument/2006/relationships/hyperlink" Id="rId337"/>
    <Relationship TargetMode="External" Target="https://m.edsoo.ru/8354253c" Type="http://schemas.openxmlformats.org/officeDocument/2006/relationships/hyperlink" Id="rId338"/>
    <Relationship TargetMode="External" Target="https://m.edsoo.ru/83541ee8" Type="http://schemas.openxmlformats.org/officeDocument/2006/relationships/hyperlink" Id="rId339"/>
    <Relationship TargetMode="External" Target="https://m.edsoo.ru/83542c80" Type="http://schemas.openxmlformats.org/officeDocument/2006/relationships/hyperlink" Id="rId340"/>
    <Relationship TargetMode="External" Target="https://m.edsoo.ru/83542c80" Type="http://schemas.openxmlformats.org/officeDocument/2006/relationships/hyperlink" Id="rId341"/>
    <Relationship TargetMode="External" Target="https://m.edsoo.ru/8354336a" Type="http://schemas.openxmlformats.org/officeDocument/2006/relationships/hyperlink" Id="rId342"/>
    <Relationship TargetMode="External" Target="https://m.edsoo.ru/8352f4dc" Type="http://schemas.openxmlformats.org/officeDocument/2006/relationships/hyperlink" Id="rId343"/>
    <Relationship TargetMode="External" Target="https://m.edsoo.ru/835439c8" Type="http://schemas.openxmlformats.org/officeDocument/2006/relationships/hyperlink" Id="rId344"/>
    <Relationship TargetMode="External" Target="https://m.edsoo.ru/83542ff0" Type="http://schemas.openxmlformats.org/officeDocument/2006/relationships/hyperlink" Id="rId345"/>
    <Relationship TargetMode="External" Target="https://m.edsoo.ru/835434fa" Type="http://schemas.openxmlformats.org/officeDocument/2006/relationships/hyperlink" Id="rId346"/>
    <Relationship TargetMode="External" Target="https://m.edsoo.ru/83542eb0" Type="http://schemas.openxmlformats.org/officeDocument/2006/relationships/hyperlink" Id="rId347"/>
    <Relationship TargetMode="External" Target="https://m.edsoo.ru/8354366c" Type="http://schemas.openxmlformats.org/officeDocument/2006/relationships/hyperlink" Id="rId348"/>
    <Relationship TargetMode="External" Target="https://m.edsoo.ru/8354366c" Type="http://schemas.openxmlformats.org/officeDocument/2006/relationships/hyperlink" Id="rId349"/>
    <Relationship TargetMode="External" Target="https://m.edsoo.ru/83544346" Type="http://schemas.openxmlformats.org/officeDocument/2006/relationships/hyperlink" Id="rId350"/>
    <Relationship TargetMode="External" Target="https://m.edsoo.ru/83544346" Type="http://schemas.openxmlformats.org/officeDocument/2006/relationships/hyperlink" Id="rId351"/>
    <Relationship TargetMode="External" Target="https://m.edsoo.ru/83541542" Type="http://schemas.openxmlformats.org/officeDocument/2006/relationships/hyperlink" Id="rId352"/>
    <Relationship TargetMode="External" Target="https://m.edsoo.ru/83544832" Type="http://schemas.openxmlformats.org/officeDocument/2006/relationships/hyperlink" Id="rId353"/>
    <Relationship TargetMode="External" Target="https://m.edsoo.ru/83530698" Type="http://schemas.openxmlformats.org/officeDocument/2006/relationships/hyperlink" Id="rId354"/>
    <Relationship TargetMode="External" Target="https://m.edsoo.ru/83545430" Type="http://schemas.openxmlformats.org/officeDocument/2006/relationships/hyperlink" Id="rId355"/>
    <Relationship TargetMode="External" Target="https://m.edsoo.ru/83545430" Type="http://schemas.openxmlformats.org/officeDocument/2006/relationships/hyperlink" Id="rId356"/>
    <Relationship TargetMode="External" Target="https://m.edsoo.ru/863c9c16" Type="http://schemas.openxmlformats.org/officeDocument/2006/relationships/hyperlink" Id="rId357"/>
    <Relationship TargetMode="External" Target="https://m.edsoo.ru/863c9478" Type="http://schemas.openxmlformats.org/officeDocument/2006/relationships/hyperlink" Id="rId358"/>
    <Relationship TargetMode="External" Target="https://m.edsoo.ru/863c7e8e" Type="http://schemas.openxmlformats.org/officeDocument/2006/relationships/hyperlink" Id="rId359"/>
    <Relationship TargetMode="External" Target="https://m.edsoo.ru/863c9054" Type="http://schemas.openxmlformats.org/officeDocument/2006/relationships/hyperlink" Id="rId360"/>
    <Relationship TargetMode="External" Target="https://m.edsoo.ru/863c9612" Type="http://schemas.openxmlformats.org/officeDocument/2006/relationships/hyperlink" Id="rId361"/>
    <Relationship TargetMode="External" Target="https://m.edsoo.ru/863c8ec4" Type="http://schemas.openxmlformats.org/officeDocument/2006/relationships/hyperlink" Id="rId362"/>
    <Relationship TargetMode="External" Target="https://m.edsoo.ru/863c8668" Type="http://schemas.openxmlformats.org/officeDocument/2006/relationships/hyperlink" Id="rId363"/>
    <Relationship TargetMode="External" Target="https://m.edsoo.ru/863c87ee" Type="http://schemas.openxmlformats.org/officeDocument/2006/relationships/hyperlink" Id="rId364"/>
    <Relationship TargetMode="External" Target="https://m.edsoo.ru/863ca5a8" Type="http://schemas.openxmlformats.org/officeDocument/2006/relationships/hyperlink" Id="rId365"/>
    <Relationship TargetMode="External" Target="https://m.edsoo.ru/863ca436" Type="http://schemas.openxmlformats.org/officeDocument/2006/relationships/hyperlink" Id="rId366"/>
    <Relationship TargetMode="External" Target="https://m.edsoo.ru/863ca8fa" Type="http://schemas.openxmlformats.org/officeDocument/2006/relationships/hyperlink" Id="rId367"/>
    <Relationship TargetMode="External" Target="https://m.edsoo.ru/863ca706" Type="http://schemas.openxmlformats.org/officeDocument/2006/relationships/hyperlink" Id="rId368"/>
    <Relationship TargetMode="External" Target="https://m.edsoo.ru/863cba34" Type="http://schemas.openxmlformats.org/officeDocument/2006/relationships/hyperlink" Id="rId369"/>
    <Relationship TargetMode="External" Target="https://m.edsoo.ru/863cb70a" Type="http://schemas.openxmlformats.org/officeDocument/2006/relationships/hyperlink" Id="rId370"/>
    <Relationship TargetMode="External" Target="https://m.edsoo.ru/863cb598" Type="http://schemas.openxmlformats.org/officeDocument/2006/relationships/hyperlink" Id="rId371"/>
    <Relationship TargetMode="External" Target="https://m.edsoo.ru/863cb8d6" Type="http://schemas.openxmlformats.org/officeDocument/2006/relationships/hyperlink" Id="rId372"/>
    <Relationship TargetMode="External" Target="https://m.edsoo.ru/863cc0ec" Type="http://schemas.openxmlformats.org/officeDocument/2006/relationships/hyperlink" Id="rId373"/>
    <Relationship TargetMode="External" Target="https://m.edsoo.ru/863cbcf0" Type="http://schemas.openxmlformats.org/officeDocument/2006/relationships/hyperlink" Id="rId374"/>
    <Relationship TargetMode="External" Target="https://m.edsoo.ru/863cbba6" Type="http://schemas.openxmlformats.org/officeDocument/2006/relationships/hyperlink" Id="rId375"/>
    <Relationship TargetMode="External" Target="https://m.edsoo.ru/863cbed0" Type="http://schemas.openxmlformats.org/officeDocument/2006/relationships/hyperlink" Id="rId376"/>
    <Relationship TargetMode="External" Target="https://m.edsoo.ru/863cc43e" Type="http://schemas.openxmlformats.org/officeDocument/2006/relationships/hyperlink" Id="rId377"/>
    <Relationship TargetMode="External" Target="https://m.edsoo.ru/863cc8f8" Type="http://schemas.openxmlformats.org/officeDocument/2006/relationships/hyperlink" Id="rId378"/>
    <Relationship TargetMode="External" Target="https://m.edsoo.ru/863cc8f8" Type="http://schemas.openxmlformats.org/officeDocument/2006/relationships/hyperlink" Id="rId37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